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EE1FEE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E1FEE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Schaerfig</cp:lastModifiedBy>
  <cp:revision>2</cp:revision>
  <cp:lastPrinted>2020-10-14T08:40:00Z</cp:lastPrinted>
  <dcterms:created xsi:type="dcterms:W3CDTF">2021-01-20T21:25:00Z</dcterms:created>
  <dcterms:modified xsi:type="dcterms:W3CDTF">2021-01-20T21:25:00Z</dcterms:modified>
</cp:coreProperties>
</file>